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09A0D" w14:textId="6402A98E" w:rsidR="00264775" w:rsidRPr="009D23AE" w:rsidRDefault="009D23A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ღრმაღელის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900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მაგისტრალური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წყალდენის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გადაერთებითი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სამუშაოების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DA10CD7" w14:textId="702781AA" w:rsidR="007D73CE" w:rsidRPr="009D23AE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9D23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9D23AE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982115" w:rsidRPr="009D23AE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9D23AE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9D23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9D23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9D23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9D23AE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9D23AE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9D23AE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9D23AE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D23A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9D23AE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0B64E709" w14:textId="77777777" w:rsidR="009D23AE" w:rsidRPr="009D23AE" w:rsidRDefault="009D23AE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ღრმაღელის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900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მაგისტრალური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წყალდენის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გადაერთებითი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სამუშაოების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8C72860" w:rsidR="00A50438" w:rsidRPr="009D23AE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9D23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82115" w:rsidRPr="009D23AE">
        <w:rPr>
          <w:rFonts w:asciiTheme="minorHAnsi" w:hAnsiTheme="minorHAnsi" w:cstheme="minorHAnsi"/>
          <w:b/>
          <w:sz w:val="20"/>
          <w:szCs w:val="20"/>
        </w:rPr>
        <w:t>44</w:t>
      </w:r>
      <w:r w:rsidR="007778CE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9D23AE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9D23A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9D23AE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9D23AE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42F77D59" w:rsidR="00677E39" w:rsidRPr="009D23AE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982115" w:rsidRPr="009D23AE">
        <w:rPr>
          <w:rFonts w:asciiTheme="minorHAnsi" w:hAnsiTheme="minorHAnsi" w:cstheme="minorHAnsi"/>
          <w:b/>
          <w:sz w:val="20"/>
          <w:szCs w:val="20"/>
        </w:rPr>
        <w:t>44</w:t>
      </w:r>
      <w:r w:rsidR="00DE47CF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9D23A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26477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ღრმაღელის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900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მმ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იანი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მაგისტრალური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წყალდენის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გადაერთებითი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სამუშაოების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9D23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9D23AE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9D23AE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9D23AE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2AB71012" w:rsidR="005C14A4" w:rsidRPr="009D23AE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9D23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82115" w:rsidRPr="009D23AE">
        <w:rPr>
          <w:rFonts w:asciiTheme="minorHAnsi" w:hAnsiTheme="minorHAnsi" w:cstheme="minorHAnsi"/>
          <w:b/>
          <w:sz w:val="20"/>
          <w:szCs w:val="20"/>
          <w:lang w:val="ka-GE"/>
        </w:rPr>
        <w:t>44</w:t>
      </w:r>
      <w:r w:rsidR="007778CE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9D23AE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9D23AE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9D23A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9D23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154C5743" w:rsidR="00D712F9" w:rsidRPr="009D23A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ღრმაღელის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900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მმ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-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იანი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მაგისტრალური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წყალდენის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გადაერთებითი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სამუშაოების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9D23A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9D23AE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იყოს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9D23AE">
        <w:rPr>
          <w:rFonts w:ascii="Sylfaen" w:hAnsi="Sylfaen" w:cs="Sylfaen"/>
          <w:sz w:val="20"/>
          <w:szCs w:val="20"/>
          <w:lang w:val="ka-GE"/>
        </w:rPr>
        <w:t>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9D23A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9D23AE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D23AE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9D23AE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D23AE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D23AE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9D23AE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D23AE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D23AE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8719FC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1972A500" w:rsidR="00D712F9" w:rsidRPr="008719FC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719FC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719FC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719FC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719FC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8719FC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264775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96E11">
        <w:rPr>
          <w:rFonts w:asciiTheme="minorHAnsi" w:hAnsiTheme="minorHAnsi" w:cstheme="minorHAnsi"/>
          <w:b/>
          <w:sz w:val="20"/>
          <w:szCs w:val="20"/>
        </w:rPr>
        <w:t xml:space="preserve">12 </w:t>
      </w:r>
      <w:bookmarkStart w:id="0" w:name="_GoBack"/>
      <w:bookmarkEnd w:id="0"/>
      <w:r w:rsidR="008719FC" w:rsidRPr="008719FC">
        <w:rPr>
          <w:rFonts w:ascii="Sylfaen" w:hAnsi="Sylfaen" w:cs="Sylfaen"/>
          <w:b/>
          <w:sz w:val="20"/>
          <w:szCs w:val="20"/>
        </w:rPr>
        <w:t>აგვისტო</w:t>
      </w:r>
      <w:r w:rsidR="00131441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8719FC" w:rsidRPr="008719FC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131441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131441" w:rsidRPr="008719FC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9D23AE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719FC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8719FC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8719FC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8719FC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719FC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8719FC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719FC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719FC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8719FC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719FC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8719FC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8719FC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8719FC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8719FC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719FC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719FC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719FC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8719FC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719FC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9D23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სრული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D23A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ფოსტა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9D23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ნომერი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9D23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თარიღი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9D23AE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9D23AE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9D23AE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9D23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9D23A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9D23AE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9D23A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lastRenderedPageBreak/>
        <w:t>ფასები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9D23AE">
        <w:rPr>
          <w:rFonts w:ascii="Sylfaen" w:hAnsi="Sylfaen" w:cs="Sylfaen"/>
          <w:sz w:val="20"/>
          <w:szCs w:val="20"/>
          <w:lang w:val="ka-GE"/>
        </w:rPr>
        <w:t>ა</w:t>
      </w:r>
      <w:r w:rsidRPr="009D23AE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9D23A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9D23AE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9D23AE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9D23AE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47BC03FC" w14:textId="77777777" w:rsidR="00131441" w:rsidRPr="009D23AE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eastAsia="Calibri" w:hAnsi="Sylfaen" w:cs="Sylfaen"/>
          <w:sz w:val="20"/>
          <w:szCs w:val="20"/>
        </w:rPr>
        <w:t>გიორგი</w:t>
      </w:r>
      <w:r w:rsidRPr="009D23A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23AE">
        <w:rPr>
          <w:rFonts w:ascii="Sylfaen" w:eastAsia="Calibri" w:hAnsi="Sylfaen" w:cs="Sylfaen"/>
          <w:sz w:val="20"/>
          <w:szCs w:val="20"/>
        </w:rPr>
        <w:t>ვეშაპიძე</w:t>
      </w:r>
      <w:r w:rsidRPr="009D23AE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9D23AE">
        <w:rPr>
          <w:rFonts w:ascii="Sylfaen" w:eastAsia="Calibri" w:hAnsi="Sylfaen" w:cs="Sylfaen"/>
          <w:sz w:val="20"/>
          <w:szCs w:val="20"/>
        </w:rPr>
        <w:t>მობ</w:t>
      </w:r>
      <w:r w:rsidRPr="009D23AE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9D23AE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9D23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9D23AE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9D23AE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9D23AE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D23AE">
        <w:rPr>
          <w:rFonts w:ascii="Sylfaen" w:hAnsi="Sylfaen" w:cs="Sylfaen"/>
          <w:sz w:val="20"/>
          <w:szCs w:val="20"/>
          <w:lang w:val="ka-GE"/>
        </w:rPr>
        <w:t>ნინო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მის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D23AE">
        <w:rPr>
          <w:rFonts w:ascii="Sylfaen" w:hAnsi="Sylfaen" w:cs="Sylfaen"/>
          <w:sz w:val="20"/>
          <w:szCs w:val="20"/>
          <w:lang w:val="ka-GE"/>
        </w:rPr>
        <w:t>ქ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D23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ფოსტა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9D23AE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9D23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ტელ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9D23AE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D23AE">
        <w:rPr>
          <w:rFonts w:ascii="Sylfaen" w:hAnsi="Sylfaen" w:cs="Sylfaen"/>
          <w:sz w:val="20"/>
          <w:szCs w:val="20"/>
          <w:lang w:val="ka-GE"/>
        </w:rPr>
        <w:t>ირაკლი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მის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D23AE">
        <w:rPr>
          <w:rFonts w:ascii="Sylfaen" w:hAnsi="Sylfaen" w:cs="Sylfaen"/>
          <w:sz w:val="20"/>
          <w:szCs w:val="20"/>
          <w:lang w:val="ka-GE"/>
        </w:rPr>
        <w:t>ქ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D23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ფოსტა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9D23AE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ტელ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9D23AE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9D23A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9D23AE">
        <w:rPr>
          <w:rFonts w:ascii="Sylfaen" w:hAnsi="Sylfaen" w:cs="Sylfaen"/>
          <w:b/>
          <w:sz w:val="20"/>
          <w:szCs w:val="20"/>
        </w:rPr>
        <w:t>შენიშვნა</w:t>
      </w:r>
      <w:r w:rsidRPr="009D23AE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9D23AE">
        <w:rPr>
          <w:rFonts w:ascii="Sylfaen" w:hAnsi="Sylfaen" w:cs="Sylfaen"/>
          <w:sz w:val="20"/>
          <w:szCs w:val="20"/>
        </w:rPr>
        <w:t>ნებისმიერი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სხვა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ინფორმაცია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, </w:t>
      </w:r>
      <w:r w:rsidRPr="009D23AE">
        <w:rPr>
          <w:rFonts w:ascii="Sylfaen" w:hAnsi="Sylfaen" w:cs="Sylfaen"/>
          <w:sz w:val="20"/>
          <w:szCs w:val="20"/>
        </w:rPr>
        <w:t>მოპოვებული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სხვა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გზით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არ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იქნება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ოფიციალური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და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არ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წარმოშობს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არავითარ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ვალდებულებას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შპს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„</w:t>
      </w:r>
      <w:r w:rsidRPr="009D23AE">
        <w:rPr>
          <w:rFonts w:ascii="Sylfaen" w:hAnsi="Sylfaen" w:cs="Sylfaen"/>
          <w:sz w:val="20"/>
          <w:szCs w:val="20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ენდ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ფაუერის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“ </w:t>
      </w:r>
      <w:r w:rsidRPr="009D23AE">
        <w:rPr>
          <w:rFonts w:ascii="Sylfaen" w:hAnsi="Sylfaen" w:cs="Sylfaen"/>
          <w:sz w:val="20"/>
          <w:szCs w:val="20"/>
        </w:rPr>
        <w:t>მხრიდან</w:t>
      </w:r>
      <w:r w:rsidRPr="009D23AE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9D23A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9D23AE">
        <w:rPr>
          <w:rFonts w:ascii="Sylfaen" w:hAnsi="Sylfaen" w:cs="Sylfaen"/>
          <w:sz w:val="20"/>
          <w:szCs w:val="20"/>
        </w:rPr>
        <w:t>განმარტებებზე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პასუხი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ყველა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მონაწილეს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გაეგზავნება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ელექტრონული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ფოსტის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საშუალებით</w:t>
      </w:r>
      <w:r w:rsidRPr="009D23AE">
        <w:rPr>
          <w:rFonts w:asciiTheme="minorHAnsi" w:hAnsiTheme="minorHAnsi" w:cstheme="minorHAnsi"/>
          <w:sz w:val="20"/>
          <w:szCs w:val="20"/>
        </w:rPr>
        <w:t xml:space="preserve">, </w:t>
      </w:r>
      <w:r w:rsidRPr="009D23AE">
        <w:rPr>
          <w:rFonts w:ascii="Sylfaen" w:hAnsi="Sylfaen" w:cs="Sylfaen"/>
          <w:sz w:val="20"/>
          <w:szCs w:val="20"/>
        </w:rPr>
        <w:t>შესაბამისად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ყველა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მონაწილეს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გააჩნდეს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მოქმედი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ელექტრონული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ფოსტის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მისამართი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, </w:t>
      </w:r>
      <w:r w:rsidRPr="009D23AE">
        <w:rPr>
          <w:rFonts w:ascii="Sylfaen" w:hAnsi="Sylfaen" w:cs="Sylfaen"/>
          <w:sz w:val="20"/>
          <w:szCs w:val="20"/>
        </w:rPr>
        <w:t>რომელიც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შემოწმდება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რეგულარულად</w:t>
      </w:r>
      <w:r w:rsidRPr="009D23AE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9D23AE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9D23AE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9D23A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იყოს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9D23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9D23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9D23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9D23AE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მხოლოდ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ამ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ყველა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ხარჯსა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D23AE">
        <w:rPr>
          <w:rFonts w:ascii="Sylfaen" w:hAnsi="Sylfaen" w:cs="Sylfaen"/>
          <w:sz w:val="20"/>
          <w:szCs w:val="20"/>
          <w:lang w:val="ka-GE"/>
        </w:rPr>
        <w:t>მათ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შორის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დღგ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9D23AE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lastRenderedPageBreak/>
        <w:t>პრეტენდენტის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ძალაში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იყოს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9D23AE">
        <w:rPr>
          <w:rFonts w:asciiTheme="minorHAnsi" w:hAnsiTheme="minorHAnsi" w:cstheme="minorHAnsi"/>
          <w:sz w:val="20"/>
          <w:szCs w:val="20"/>
        </w:rPr>
        <w:t>9</w:t>
      </w:r>
      <w:r w:rsidR="00B5452A" w:rsidRPr="009D23AE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9D23AE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9D23AE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9D23AE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9D23A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9D23A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დღის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9D23AE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იყოს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D23A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თავის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ერთად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9D23AE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თვითონ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ვადა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ეტაპზე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რაც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იმ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ფორმით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რა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გახდა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ეტაპზე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9D23A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ყველა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sz w:val="20"/>
          <w:szCs w:val="20"/>
          <w:lang w:val="ka-GE"/>
        </w:rPr>
        <w:t>არ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არის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მისცეს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ახსნა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9D23A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9D23A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9D23AE">
        <w:rPr>
          <w:rFonts w:ascii="Sylfaen" w:hAnsi="Sylfaen" w:cs="Sylfaen"/>
          <w:sz w:val="20"/>
          <w:szCs w:val="20"/>
          <w:lang w:val="ka-GE"/>
        </w:rPr>
        <w:t>ე</w:t>
      </w:r>
      <w:r w:rsidRPr="009D23AE">
        <w:rPr>
          <w:rFonts w:ascii="Sylfaen" w:hAnsi="Sylfaen" w:cs="Sylfaen"/>
          <w:sz w:val="20"/>
          <w:szCs w:val="20"/>
          <w:lang w:val="ka-GE"/>
        </w:rPr>
        <w:t>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სახის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ასევე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იმ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თუ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რომ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იქნება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9D23AE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9D23AE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9D23AE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უნაღდო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სრულად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9D23A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9D23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9D23A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9D23A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9D23A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9D23AE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9D23AE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9D23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9D23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9D23A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9D23AE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D23A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D23AE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D23AE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9D23AE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9D23AE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9D23AE">
        <w:rPr>
          <w:rFonts w:asciiTheme="minorHAnsi" w:hAnsiTheme="minorHAnsi" w:cstheme="minorHAnsi"/>
          <w:b/>
          <w:sz w:val="20"/>
          <w:szCs w:val="20"/>
        </w:rPr>
        <w:t>)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D23AE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D23AE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9D23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9D23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lastRenderedPageBreak/>
        <w:t>ამონაწერი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9D23AE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9D23AE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9D23AE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D23A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D23AE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9D23AE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9D23AE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9D23A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9D23AE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9D23AE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9D23AE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9D23AE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9D23AE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9D23A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9D23A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9D23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9D23AE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9D23AE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9D23AE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9D23AE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9D23AE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9D23A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9D23AE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9D23A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9D23AE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9D23AE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9D23AE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D23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9D23AE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D23A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D23AE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D23A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D23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9D23AE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D23AE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9D23AE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D23AE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9D23AE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9D23A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9D23AE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9D23AE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9D23AE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9D23AE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9D23AE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9D23A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9D23AE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9D23AE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9D23AE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9D23A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9D23A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9D23AE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9D23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9D23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9D23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9D23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9D23AE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9D23A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9D23AE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bCs/>
          <w:i/>
          <w:iCs/>
          <w:sz w:val="20"/>
          <w:szCs w:val="20"/>
        </w:rPr>
        <w:lastRenderedPageBreak/>
        <w:t>შენიშვნა</w:t>
      </w:r>
      <w:r w:rsidR="00B5452A" w:rsidRPr="009D23A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9D23A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9D23A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9D23AE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511BA" w14:textId="77777777" w:rsidR="00463DCA" w:rsidRDefault="00463DCA" w:rsidP="007902EA">
      <w:pPr>
        <w:spacing w:after="0" w:line="240" w:lineRule="auto"/>
      </w:pPr>
      <w:r>
        <w:separator/>
      </w:r>
    </w:p>
  </w:endnote>
  <w:endnote w:type="continuationSeparator" w:id="0">
    <w:p w14:paraId="08353286" w14:textId="77777777" w:rsidR="00463DCA" w:rsidRDefault="00463DC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39F68F0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B836B" w14:textId="77777777" w:rsidR="00463DCA" w:rsidRDefault="00463DCA" w:rsidP="007902EA">
      <w:pPr>
        <w:spacing w:after="0" w:line="240" w:lineRule="auto"/>
      </w:pPr>
      <w:r>
        <w:separator/>
      </w:r>
    </w:p>
  </w:footnote>
  <w:footnote w:type="continuationSeparator" w:id="0">
    <w:p w14:paraId="03010679" w14:textId="77777777" w:rsidR="00463DCA" w:rsidRDefault="00463DC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009A" w14:textId="5F8394CE" w:rsidR="009D23AE" w:rsidRPr="009D23AE" w:rsidRDefault="00362398" w:rsidP="009D23AE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9D23AE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ღრმაღელის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900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მმ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>-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იანი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მაგისტრალური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წყალდენის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გადაერთებითი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სამუშაოების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749CBBDD" w:rsidR="00362398" w:rsidRPr="009D23AE" w:rsidRDefault="00362398" w:rsidP="009D23AE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9D23AE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9D23AE">
      <w:rPr>
        <w:rFonts w:asciiTheme="minorHAnsi" w:hAnsiTheme="minorHAnsi" w:cstheme="minorHAnsi"/>
        <w:b/>
        <w:sz w:val="20"/>
        <w:szCs w:val="20"/>
      </w:rPr>
      <w:t xml:space="preserve"> </w:t>
    </w:r>
    <w:r w:rsidRPr="009D23AE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982115" w:rsidRPr="009D23AE">
      <w:rPr>
        <w:rFonts w:asciiTheme="minorHAnsi" w:hAnsiTheme="minorHAnsi" w:cstheme="minorHAnsi"/>
        <w:b/>
        <w:sz w:val="20"/>
        <w:szCs w:val="20"/>
        <w:lang w:val="ka-GE"/>
      </w:rPr>
      <w:t>44</w:t>
    </w:r>
    <w:r w:rsidRPr="009D23AE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9D23AE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9D23AE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9D23A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5498B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4775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63DCA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06C97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7FD"/>
    <w:rsid w:val="00677E39"/>
    <w:rsid w:val="00681B23"/>
    <w:rsid w:val="00687888"/>
    <w:rsid w:val="00687D43"/>
    <w:rsid w:val="006915CD"/>
    <w:rsid w:val="00692B13"/>
    <w:rsid w:val="00696E11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562B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19FC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2115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3AE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2C45"/>
    <w:rsid w:val="00A63C87"/>
    <w:rsid w:val="00A678E7"/>
    <w:rsid w:val="00A777E5"/>
    <w:rsid w:val="00A804C4"/>
    <w:rsid w:val="00A935AC"/>
    <w:rsid w:val="00A94804"/>
    <w:rsid w:val="00AB2A0C"/>
    <w:rsid w:val="00AB7F7A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4B67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86D7D"/>
    <w:rsid w:val="00FA172A"/>
    <w:rsid w:val="00FA411E"/>
    <w:rsid w:val="00FA41A9"/>
    <w:rsid w:val="00FA55F2"/>
    <w:rsid w:val="00FA6C69"/>
    <w:rsid w:val="00FB16F9"/>
    <w:rsid w:val="00FC0C83"/>
    <w:rsid w:val="00FC0E26"/>
    <w:rsid w:val="00FC3141"/>
    <w:rsid w:val="00FC5FBA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dzidzigur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89998D6C-4FBB-3143-8C12-86BCCBD9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970</Words>
  <Characters>5531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Kakha</cp:lastModifiedBy>
  <cp:revision>168</cp:revision>
  <cp:lastPrinted>2015-07-27T06:36:00Z</cp:lastPrinted>
  <dcterms:created xsi:type="dcterms:W3CDTF">2017-11-13T09:28:00Z</dcterms:created>
  <dcterms:modified xsi:type="dcterms:W3CDTF">2019-08-06T12:14:00Z</dcterms:modified>
</cp:coreProperties>
</file>